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7798" w14:textId="77777777" w:rsidR="002E0B13" w:rsidRPr="002E0B13" w:rsidRDefault="002E0B13" w:rsidP="002E0B1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There's a moment that has left its mark on eternity.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There's a place where a battle was waged for all humanity. </w:t>
      </w:r>
    </w:p>
    <w:p w14:paraId="45DCD10B" w14:textId="77777777" w:rsidR="002E0B13" w:rsidRPr="002E0B13" w:rsidRDefault="002E0B13" w:rsidP="002E0B1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On a hill outside Jerusalem,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The sinless Savior hung upon a cross.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Forsaken and rejected,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>God Himself had come to pay the cost.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There's a tomb with the Roman soldiers guarding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Where Jesus lay.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There's a stone that is standing where hope was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Silent in the grave.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But the chains of death were breaking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As morning passed its light upon the day. </w:t>
      </w:r>
    </w:p>
    <w:p w14:paraId="434C7022" w14:textId="77777777" w:rsidR="002E0B13" w:rsidRPr="002E0B13" w:rsidRDefault="002E0B13" w:rsidP="002E0B1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Darkness was defeated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And Satan did not have the final say. </w:t>
      </w:r>
    </w:p>
    <w:p w14:paraId="667699B9" w14:textId="77777777" w:rsidR="002E0B13" w:rsidRPr="002E0B13" w:rsidRDefault="002E0B13" w:rsidP="002E0B1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Love won! Jesus is alive!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Love won, forever and all time.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He is risen great and glorious –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The Lamb of God, victorious!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It is finished, it is done. Love won.</w:t>
      </w:r>
    </w:p>
    <w:p w14:paraId="6EF43215" w14:textId="77777777" w:rsidR="002E0B13" w:rsidRPr="002E0B13" w:rsidRDefault="002E0B13" w:rsidP="002E0B1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E0B13">
        <w:rPr>
          <w:rStyle w:val="Strong"/>
          <w:rFonts w:asciiTheme="majorHAnsi" w:hAnsiTheme="majorHAnsi" w:cstheme="majorHAnsi"/>
          <w:sz w:val="40"/>
          <w:szCs w:val="40"/>
        </w:rPr>
        <w:t>BRIDGE: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 xml:space="preserve">Hallelujah! Hallelujah! HALLE-LU-JAH!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>Christ has overcome!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lastRenderedPageBreak/>
        <w:t xml:space="preserve">Hallelujah! Hallelujah! </w:t>
      </w:r>
      <w:r w:rsidRPr="002E0B1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sz w:val="40"/>
          <w:szCs w:val="40"/>
        </w:rPr>
        <w:t>Hallelujah – Christ has overcome! Overcome!</w:t>
      </w:r>
    </w:p>
    <w:p w14:paraId="42F33B18" w14:textId="735A40FA" w:rsidR="00EF6ECA" w:rsidRPr="002E0B13" w:rsidRDefault="002E0B13" w:rsidP="002E0B1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Love won! Jesus is alive! </w:t>
      </w:r>
      <w:r w:rsidRPr="002E0B13">
        <w:rPr>
          <w:rFonts w:asciiTheme="majorHAnsi" w:hAnsiTheme="majorHAnsi" w:cstheme="majorHAnsi"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Love won, forever and all time. </w:t>
      </w:r>
      <w:r w:rsidRPr="002E0B13">
        <w:rPr>
          <w:rFonts w:asciiTheme="majorHAnsi" w:hAnsiTheme="majorHAnsi" w:cstheme="majorHAnsi"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He is risen great and glorious – </w:t>
      </w:r>
      <w:r w:rsidRPr="002E0B13">
        <w:rPr>
          <w:rFonts w:asciiTheme="majorHAnsi" w:hAnsiTheme="majorHAnsi" w:cstheme="majorHAnsi"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The Lamb of God, victorious!</w:t>
      </w:r>
      <w:r w:rsidRPr="002E0B13">
        <w:rPr>
          <w:rFonts w:asciiTheme="majorHAnsi" w:hAnsiTheme="majorHAnsi" w:cstheme="majorHAnsi"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It is finished it is done. Love won! </w:t>
      </w:r>
      <w:r w:rsidRPr="002E0B13">
        <w:rPr>
          <w:rFonts w:asciiTheme="majorHAnsi" w:hAnsiTheme="majorHAnsi" w:cstheme="majorHAnsi"/>
          <w:sz w:val="40"/>
          <w:szCs w:val="40"/>
        </w:rPr>
        <w:br/>
      </w:r>
      <w:r w:rsidRPr="002E0B1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Love won! LOVE WON!</w:t>
      </w:r>
    </w:p>
    <w:sectPr w:rsidR="00EF6ECA" w:rsidRPr="002E0B1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2119262">
    <w:abstractNumId w:val="8"/>
  </w:num>
  <w:num w:numId="2" w16cid:durableId="1460999468">
    <w:abstractNumId w:val="6"/>
  </w:num>
  <w:num w:numId="3" w16cid:durableId="797455674">
    <w:abstractNumId w:val="5"/>
  </w:num>
  <w:num w:numId="4" w16cid:durableId="1257597705">
    <w:abstractNumId w:val="4"/>
  </w:num>
  <w:num w:numId="5" w16cid:durableId="1695689908">
    <w:abstractNumId w:val="7"/>
  </w:num>
  <w:num w:numId="6" w16cid:durableId="774793154">
    <w:abstractNumId w:val="3"/>
  </w:num>
  <w:num w:numId="7" w16cid:durableId="1847548847">
    <w:abstractNumId w:val="2"/>
  </w:num>
  <w:num w:numId="8" w16cid:durableId="754135723">
    <w:abstractNumId w:val="1"/>
  </w:num>
  <w:num w:numId="9" w16cid:durableId="13546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E0B13"/>
    <w:rsid w:val="00326F90"/>
    <w:rsid w:val="00AA1D8D"/>
    <w:rsid w:val="00B47730"/>
    <w:rsid w:val="00CB0664"/>
    <w:rsid w:val="00EF6EC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C8CF764-34B4-4457-B142-37E6BF9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E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2024-03-03T05:15:00Z</dcterms:modified>
  <cp:category/>
</cp:coreProperties>
</file>